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2827DA">
        <w:rPr>
          <w:rFonts w:ascii="Times New Roman" w:eastAsia="Times New Roman" w:hAnsi="Times New Roman"/>
          <w:sz w:val="28"/>
          <w:szCs w:val="28"/>
          <w:lang w:eastAsia="ru-RU"/>
        </w:rPr>
        <w:t>системи опалення</w:t>
      </w:r>
      <w:r w:rsidR="003275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56E2">
        <w:rPr>
          <w:rFonts w:ascii="Times New Roman" w:eastAsia="Times New Roman" w:hAnsi="Times New Roman"/>
          <w:sz w:val="28"/>
          <w:szCs w:val="28"/>
          <w:lang w:eastAsia="ru-RU"/>
        </w:rPr>
        <w:t xml:space="preserve">будівлі </w:t>
      </w:r>
      <w:r w:rsidR="002827DA">
        <w:rPr>
          <w:rFonts w:ascii="Times New Roman" w:eastAsia="Times New Roman" w:hAnsi="Times New Roman"/>
          <w:sz w:val="28"/>
          <w:szCs w:val="28"/>
          <w:lang w:eastAsia="ru-RU"/>
        </w:rPr>
        <w:t>КЗ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«Дошкільний навчальний заклад (ясла-садок) № </w:t>
      </w:r>
      <w:r w:rsidR="002827DA">
        <w:rPr>
          <w:rFonts w:ascii="Times New Roman" w:eastAsia="Times New Roman" w:hAnsi="Times New Roman"/>
          <w:sz w:val="28"/>
          <w:szCs w:val="28"/>
          <w:lang w:eastAsia="ru-RU"/>
        </w:rPr>
        <w:t>418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ком</w:t>
      </w:r>
      <w:r w:rsidR="002827DA">
        <w:rPr>
          <w:rFonts w:ascii="Times New Roman" w:eastAsia="Times New Roman" w:hAnsi="Times New Roman"/>
          <w:sz w:val="28"/>
          <w:szCs w:val="28"/>
          <w:lang w:eastAsia="ru-RU"/>
        </w:rPr>
        <w:t>пенсуючого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типу</w:t>
      </w:r>
      <w:r w:rsidR="00F13C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: м. Харків, </w:t>
      </w:r>
      <w:r w:rsidR="003275D2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r w:rsidR="002827DA">
        <w:rPr>
          <w:rFonts w:ascii="Times New Roman" w:eastAsia="Times New Roman" w:hAnsi="Times New Roman"/>
          <w:sz w:val="28"/>
          <w:szCs w:val="28"/>
          <w:lang w:eastAsia="ru-RU"/>
        </w:rPr>
        <w:t>Архітекторів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827DA">
        <w:rPr>
          <w:rFonts w:ascii="Times New Roman" w:eastAsia="Times New Roman" w:hAnsi="Times New Roman"/>
          <w:sz w:val="28"/>
          <w:szCs w:val="28"/>
          <w:lang w:eastAsia="ru-RU"/>
        </w:rPr>
        <w:t>20-а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366A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A8378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B1F80" w:rsidRPr="00064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27DA" w:rsidRPr="002827DA">
        <w:rPr>
          <w:rFonts w:ascii="Times New Roman" w:eastAsia="Times New Roman" w:hAnsi="Times New Roman"/>
          <w:sz w:val="28"/>
          <w:szCs w:val="28"/>
          <w:lang w:eastAsia="ru-RU"/>
        </w:rPr>
        <w:t>UA-2021-05-20-005270-c</w:t>
      </w:r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2827DA">
        <w:rPr>
          <w:rFonts w:ascii="Times New Roman" w:eastAsia="Times New Roman" w:hAnsi="Times New Roman"/>
          <w:sz w:val="28"/>
          <w:szCs w:val="28"/>
          <w:lang w:eastAsia="ru-RU"/>
        </w:rPr>
        <w:t>системи опалення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будівлі </w:t>
      </w:r>
      <w:r w:rsidR="002827DA">
        <w:rPr>
          <w:rFonts w:ascii="Times New Roman" w:hAnsi="Times New Roman"/>
          <w:sz w:val="28"/>
          <w:szCs w:val="28"/>
        </w:rPr>
        <w:t>КЗ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835BDE">
        <w:rPr>
          <w:rFonts w:ascii="Times New Roman" w:hAnsi="Times New Roman"/>
          <w:sz w:val="28"/>
          <w:szCs w:val="28"/>
        </w:rPr>
        <w:t>«Дошкільний навчальний заклад (ясла-садок) № </w:t>
      </w:r>
      <w:r w:rsidR="002827DA">
        <w:rPr>
          <w:rFonts w:ascii="Times New Roman" w:hAnsi="Times New Roman"/>
          <w:sz w:val="28"/>
          <w:szCs w:val="28"/>
        </w:rPr>
        <w:t>418</w:t>
      </w:r>
      <w:r w:rsidR="00DC111D" w:rsidRPr="00DC111D">
        <w:rPr>
          <w:rFonts w:ascii="Times New Roman" w:hAnsi="Times New Roman"/>
          <w:sz w:val="28"/>
          <w:szCs w:val="28"/>
        </w:rPr>
        <w:t xml:space="preserve"> </w:t>
      </w:r>
      <w:r w:rsidR="00DC111D">
        <w:rPr>
          <w:rFonts w:ascii="Times New Roman" w:hAnsi="Times New Roman"/>
          <w:sz w:val="28"/>
          <w:szCs w:val="28"/>
        </w:rPr>
        <w:t>ком</w:t>
      </w:r>
      <w:r w:rsidR="002827DA">
        <w:rPr>
          <w:rFonts w:ascii="Times New Roman" w:hAnsi="Times New Roman"/>
          <w:sz w:val="28"/>
          <w:szCs w:val="28"/>
        </w:rPr>
        <w:t>пенсуючого</w:t>
      </w:r>
      <w:r w:rsidR="00DC111D">
        <w:rPr>
          <w:rFonts w:ascii="Times New Roman" w:hAnsi="Times New Roman"/>
          <w:sz w:val="28"/>
          <w:szCs w:val="28"/>
        </w:rPr>
        <w:t xml:space="preserve"> типу</w:t>
      </w:r>
      <w:r w:rsidR="00F13CBF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2827DA">
        <w:rPr>
          <w:rFonts w:ascii="Times New Roman" w:hAnsi="Times New Roman"/>
          <w:sz w:val="28"/>
          <w:szCs w:val="28"/>
        </w:rPr>
        <w:br/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</w:t>
      </w:r>
      <w:r w:rsidR="003275D2">
        <w:rPr>
          <w:rFonts w:ascii="Times New Roman" w:hAnsi="Times New Roman"/>
          <w:sz w:val="28"/>
          <w:szCs w:val="28"/>
        </w:rPr>
        <w:br/>
      </w:r>
      <w:r w:rsidR="008601F8">
        <w:rPr>
          <w:rFonts w:ascii="Times New Roman" w:hAnsi="Times New Roman"/>
          <w:sz w:val="28"/>
          <w:szCs w:val="28"/>
        </w:rPr>
        <w:t>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2827DA">
        <w:rPr>
          <w:rFonts w:ascii="Times New Roman" w:eastAsia="Times New Roman" w:hAnsi="Times New Roman"/>
          <w:sz w:val="28"/>
          <w:szCs w:val="28"/>
          <w:lang w:eastAsia="ru-RU"/>
        </w:rPr>
        <w:t>253 643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27DA">
        <w:rPr>
          <w:rFonts w:ascii="Times New Roman" w:eastAsia="Times New Roman" w:hAnsi="Times New Roman"/>
          <w:sz w:val="28"/>
          <w:szCs w:val="28"/>
          <w:lang w:eastAsia="ru-RU"/>
        </w:rPr>
        <w:t>253 643</w:t>
      </w:r>
      <w:bookmarkStart w:id="1" w:name="_GoBack"/>
      <w:bookmarkEnd w:id="1"/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6E2"/>
    <w:rsid w:val="00035765"/>
    <w:rsid w:val="000527DD"/>
    <w:rsid w:val="000647D3"/>
    <w:rsid w:val="00083B42"/>
    <w:rsid w:val="00087F1C"/>
    <w:rsid w:val="000B1F80"/>
    <w:rsid w:val="000C58C4"/>
    <w:rsid w:val="000D292C"/>
    <w:rsid w:val="000D4E09"/>
    <w:rsid w:val="000F622D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53183"/>
    <w:rsid w:val="002827DA"/>
    <w:rsid w:val="002F7D8B"/>
    <w:rsid w:val="003250E4"/>
    <w:rsid w:val="003275D2"/>
    <w:rsid w:val="00330E37"/>
    <w:rsid w:val="00347FC7"/>
    <w:rsid w:val="003678FA"/>
    <w:rsid w:val="00370C4C"/>
    <w:rsid w:val="0038019F"/>
    <w:rsid w:val="00381AB8"/>
    <w:rsid w:val="003920C0"/>
    <w:rsid w:val="0039585A"/>
    <w:rsid w:val="00395A93"/>
    <w:rsid w:val="00401ADF"/>
    <w:rsid w:val="00482B0F"/>
    <w:rsid w:val="004D4C9B"/>
    <w:rsid w:val="0050273D"/>
    <w:rsid w:val="005172FE"/>
    <w:rsid w:val="005412BE"/>
    <w:rsid w:val="00554102"/>
    <w:rsid w:val="005621FD"/>
    <w:rsid w:val="00575E3F"/>
    <w:rsid w:val="00595B53"/>
    <w:rsid w:val="005E4425"/>
    <w:rsid w:val="005F07D2"/>
    <w:rsid w:val="006065A6"/>
    <w:rsid w:val="006124A8"/>
    <w:rsid w:val="006452BC"/>
    <w:rsid w:val="00653CE2"/>
    <w:rsid w:val="00691B46"/>
    <w:rsid w:val="00696B51"/>
    <w:rsid w:val="006A1BE5"/>
    <w:rsid w:val="006A4896"/>
    <w:rsid w:val="006C7939"/>
    <w:rsid w:val="006D6144"/>
    <w:rsid w:val="0071711D"/>
    <w:rsid w:val="007577F6"/>
    <w:rsid w:val="00772C36"/>
    <w:rsid w:val="007817FA"/>
    <w:rsid w:val="007A1D9A"/>
    <w:rsid w:val="00835BDE"/>
    <w:rsid w:val="00846099"/>
    <w:rsid w:val="00857661"/>
    <w:rsid w:val="00857F61"/>
    <w:rsid w:val="008601F8"/>
    <w:rsid w:val="008920DD"/>
    <w:rsid w:val="00896952"/>
    <w:rsid w:val="008B26F8"/>
    <w:rsid w:val="008C72F7"/>
    <w:rsid w:val="008F241F"/>
    <w:rsid w:val="009152AC"/>
    <w:rsid w:val="0095455E"/>
    <w:rsid w:val="00967420"/>
    <w:rsid w:val="009A09BD"/>
    <w:rsid w:val="009B34A2"/>
    <w:rsid w:val="009F2D9D"/>
    <w:rsid w:val="009F610E"/>
    <w:rsid w:val="00A614DA"/>
    <w:rsid w:val="00A83726"/>
    <w:rsid w:val="00A8378B"/>
    <w:rsid w:val="00A8635E"/>
    <w:rsid w:val="00AC2949"/>
    <w:rsid w:val="00B12373"/>
    <w:rsid w:val="00B44B35"/>
    <w:rsid w:val="00B6060F"/>
    <w:rsid w:val="00B9366A"/>
    <w:rsid w:val="00BA38D2"/>
    <w:rsid w:val="00BC0197"/>
    <w:rsid w:val="00BC6322"/>
    <w:rsid w:val="00C50EBF"/>
    <w:rsid w:val="00C819C9"/>
    <w:rsid w:val="00CB3434"/>
    <w:rsid w:val="00CC41C1"/>
    <w:rsid w:val="00D417A2"/>
    <w:rsid w:val="00D641D7"/>
    <w:rsid w:val="00DA30E1"/>
    <w:rsid w:val="00DC111D"/>
    <w:rsid w:val="00DD4E4A"/>
    <w:rsid w:val="00E15764"/>
    <w:rsid w:val="00E33508"/>
    <w:rsid w:val="00E33FD8"/>
    <w:rsid w:val="00E65479"/>
    <w:rsid w:val="00EA7A3B"/>
    <w:rsid w:val="00F13CBF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18118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1617</Words>
  <Characters>922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63</cp:revision>
  <cp:lastPrinted>2021-03-22T13:14:00Z</cp:lastPrinted>
  <dcterms:created xsi:type="dcterms:W3CDTF">2021-03-17T12:08:00Z</dcterms:created>
  <dcterms:modified xsi:type="dcterms:W3CDTF">2021-05-20T13:13:00Z</dcterms:modified>
</cp:coreProperties>
</file>